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 xml:space="preserve">дитячого ігрового майданчика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комунального закладу «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>Дошкільний навчальний заклад (ясла-садок) № </w:t>
      </w:r>
      <w:r w:rsidR="00454BD7">
        <w:rPr>
          <w:rFonts w:ascii="Times New Roman" w:eastAsia="Times New Roman" w:hAnsi="Times New Roman"/>
          <w:sz w:val="28"/>
          <w:szCs w:val="28"/>
          <w:lang w:eastAsia="ru-RU"/>
        </w:rPr>
        <w:t>323 комбінованого типу</w:t>
      </w:r>
      <w:r w:rsidR="003610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Харківської міської ради» за </w:t>
      </w:r>
      <w:proofErr w:type="spellStart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: 61</w:t>
      </w:r>
      <w:r w:rsidR="00454BD7">
        <w:rPr>
          <w:rFonts w:ascii="Times New Roman" w:eastAsia="Times New Roman" w:hAnsi="Times New Roman"/>
          <w:sz w:val="28"/>
          <w:szCs w:val="28"/>
          <w:lang w:eastAsia="ru-RU"/>
        </w:rPr>
        <w:t>166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, м.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Харків, </w:t>
      </w:r>
      <w:r w:rsidR="00B33522">
        <w:rPr>
          <w:rFonts w:ascii="Times New Roman" w:eastAsia="Times New Roman" w:hAnsi="Times New Roman"/>
          <w:sz w:val="28"/>
          <w:szCs w:val="28"/>
          <w:lang w:eastAsia="ru-RU"/>
        </w:rPr>
        <w:t>вул. </w:t>
      </w:r>
      <w:r w:rsidR="00454BD7">
        <w:rPr>
          <w:rFonts w:ascii="Times New Roman" w:eastAsia="Times New Roman" w:hAnsi="Times New Roman"/>
          <w:sz w:val="28"/>
          <w:szCs w:val="28"/>
          <w:lang w:eastAsia="ru-RU"/>
        </w:rPr>
        <w:t>Академіка Ляпунова</w:t>
      </w:r>
      <w:r w:rsidR="00A200A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454BD7">
        <w:rPr>
          <w:rFonts w:ascii="Times New Roman" w:eastAsia="Times New Roman" w:hAnsi="Times New Roman"/>
          <w:sz w:val="28"/>
          <w:szCs w:val="28"/>
          <w:lang w:eastAsia="ru-RU"/>
        </w:rPr>
        <w:t>9-А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ідповідно до коду 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642D92" w:rsidRDefault="00E65479" w:rsidP="00E65479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Ідентифікатор закупівлі: </w:t>
      </w:r>
      <w:r w:rsidR="00454BD7" w:rsidRPr="00454BD7">
        <w:rPr>
          <w:rFonts w:ascii="Times New Roman" w:eastAsia="Times New Roman" w:hAnsi="Times New Roman"/>
          <w:sz w:val="28"/>
          <w:szCs w:val="28"/>
          <w:lang w:eastAsia="ru-RU"/>
        </w:rPr>
        <w:t>UA-2021-04-29-007302-c</w:t>
      </w:r>
      <w:r w:rsidR="00B33522" w:rsidRPr="00B3352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642D92">
        <w:rPr>
          <w:rFonts w:ascii="Times New Roman" w:hAnsi="Times New Roman"/>
          <w:sz w:val="28"/>
          <w:szCs w:val="28"/>
        </w:rPr>
        <w:t>дитячого ігрового майданчика</w:t>
      </w:r>
      <w:r w:rsidR="00E15764">
        <w:rPr>
          <w:rFonts w:ascii="Times New Roman" w:hAnsi="Times New Roman"/>
          <w:sz w:val="28"/>
          <w:szCs w:val="28"/>
        </w:rPr>
        <w:t xml:space="preserve"> комунального закладу «</w:t>
      </w:r>
      <w:r w:rsidR="00E54D47">
        <w:rPr>
          <w:rFonts w:ascii="Times New Roman" w:hAnsi="Times New Roman"/>
          <w:sz w:val="28"/>
          <w:szCs w:val="28"/>
        </w:rPr>
        <w:t>Дошкільний навчальний заклад (ясла-садок) № </w:t>
      </w:r>
      <w:r w:rsidR="00454BD7">
        <w:rPr>
          <w:rFonts w:ascii="Times New Roman" w:hAnsi="Times New Roman"/>
          <w:sz w:val="28"/>
          <w:szCs w:val="28"/>
        </w:rPr>
        <w:t>323 комбінованого типу</w:t>
      </w:r>
      <w:r w:rsidR="00361052">
        <w:rPr>
          <w:rFonts w:ascii="Times New Roman" w:hAnsi="Times New Roman"/>
          <w:sz w:val="28"/>
          <w:szCs w:val="28"/>
        </w:rPr>
        <w:t xml:space="preserve"> </w:t>
      </w:r>
      <w:r w:rsidR="00E15764">
        <w:rPr>
          <w:rFonts w:ascii="Times New Roman" w:hAnsi="Times New Roman"/>
          <w:sz w:val="28"/>
          <w:szCs w:val="28"/>
        </w:rPr>
        <w:t xml:space="preserve">Харківської міської ради» </w:t>
      </w:r>
      <w:r w:rsidR="00454BD7">
        <w:rPr>
          <w:rFonts w:ascii="Times New Roman" w:hAnsi="Times New Roman"/>
          <w:sz w:val="28"/>
          <w:szCs w:val="28"/>
        </w:rPr>
        <w:br/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</w:t>
      </w:r>
      <w:r w:rsidR="00454BD7">
        <w:rPr>
          <w:rFonts w:ascii="Times New Roman" w:hAnsi="Times New Roman"/>
          <w:sz w:val="28"/>
          <w:szCs w:val="28"/>
        </w:rPr>
        <w:br/>
      </w:r>
      <w:r w:rsidR="00653CE2" w:rsidRPr="00E65479">
        <w:rPr>
          <w:rFonts w:ascii="Times New Roman" w:hAnsi="Times New Roman"/>
          <w:sz w:val="28"/>
          <w:szCs w:val="28"/>
        </w:rPr>
        <w:t xml:space="preserve">на 2018-2022 роки, </w:t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 xml:space="preserve">технічного стану </w:t>
      </w:r>
      <w:r w:rsidR="00E54D47">
        <w:rPr>
          <w:rFonts w:ascii="Times New Roman" w:hAnsi="Times New Roman"/>
          <w:sz w:val="28"/>
          <w:szCs w:val="28"/>
        </w:rPr>
        <w:t>об’єкта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</w:t>
      </w:r>
      <w:r w:rsidR="00454BD7">
        <w:rPr>
          <w:rFonts w:ascii="Times New Roman" w:hAnsi="Times New Roman"/>
          <w:sz w:val="28"/>
          <w:szCs w:val="28"/>
        </w:rPr>
        <w:br/>
      </w:r>
      <w:r w:rsidR="008601F8">
        <w:rPr>
          <w:rFonts w:ascii="Times New Roman" w:hAnsi="Times New Roman"/>
          <w:sz w:val="28"/>
          <w:szCs w:val="28"/>
        </w:rPr>
        <w:t>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454BD7">
        <w:rPr>
          <w:rFonts w:ascii="Times New Roman" w:eastAsia="Times New Roman" w:hAnsi="Times New Roman"/>
          <w:sz w:val="28"/>
          <w:szCs w:val="28"/>
          <w:lang w:eastAsia="ru-RU"/>
        </w:rPr>
        <w:t>163 036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>на підставі зведено</w:t>
      </w:r>
      <w:bookmarkStart w:id="1" w:name="_GoBack"/>
      <w:bookmarkEnd w:id="1"/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54BD7">
        <w:rPr>
          <w:rFonts w:ascii="Times New Roman" w:eastAsia="Times New Roman" w:hAnsi="Times New Roman"/>
          <w:sz w:val="28"/>
          <w:szCs w:val="28"/>
          <w:lang w:eastAsia="ru-RU"/>
        </w:rPr>
        <w:t>163 036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527DD"/>
    <w:rsid w:val="00083B42"/>
    <w:rsid w:val="00087F1C"/>
    <w:rsid w:val="000B1F80"/>
    <w:rsid w:val="000C58C4"/>
    <w:rsid w:val="000D292C"/>
    <w:rsid w:val="000D4E09"/>
    <w:rsid w:val="001149A0"/>
    <w:rsid w:val="00137264"/>
    <w:rsid w:val="00146C3E"/>
    <w:rsid w:val="0015274D"/>
    <w:rsid w:val="001652F7"/>
    <w:rsid w:val="001668BF"/>
    <w:rsid w:val="0018336A"/>
    <w:rsid w:val="001E4591"/>
    <w:rsid w:val="001F3A51"/>
    <w:rsid w:val="00204038"/>
    <w:rsid w:val="00214C14"/>
    <w:rsid w:val="00222D54"/>
    <w:rsid w:val="002F7D8B"/>
    <w:rsid w:val="003250E4"/>
    <w:rsid w:val="00330E37"/>
    <w:rsid w:val="00347FC7"/>
    <w:rsid w:val="00361052"/>
    <w:rsid w:val="00364FB1"/>
    <w:rsid w:val="003678FA"/>
    <w:rsid w:val="00370C4C"/>
    <w:rsid w:val="0038019F"/>
    <w:rsid w:val="003920C0"/>
    <w:rsid w:val="0039585A"/>
    <w:rsid w:val="00395A93"/>
    <w:rsid w:val="00454BD7"/>
    <w:rsid w:val="00482B0F"/>
    <w:rsid w:val="004D4C9B"/>
    <w:rsid w:val="005412BE"/>
    <w:rsid w:val="005621FD"/>
    <w:rsid w:val="00575E3F"/>
    <w:rsid w:val="00595B53"/>
    <w:rsid w:val="005E4425"/>
    <w:rsid w:val="006065A6"/>
    <w:rsid w:val="006124A8"/>
    <w:rsid w:val="00625246"/>
    <w:rsid w:val="00642D92"/>
    <w:rsid w:val="006452BC"/>
    <w:rsid w:val="00653CE2"/>
    <w:rsid w:val="00691B46"/>
    <w:rsid w:val="00696B51"/>
    <w:rsid w:val="006A1BE5"/>
    <w:rsid w:val="006C7939"/>
    <w:rsid w:val="006D6144"/>
    <w:rsid w:val="0071711D"/>
    <w:rsid w:val="007577F6"/>
    <w:rsid w:val="00772C36"/>
    <w:rsid w:val="007817FA"/>
    <w:rsid w:val="007A1D9A"/>
    <w:rsid w:val="00857F61"/>
    <w:rsid w:val="008601F8"/>
    <w:rsid w:val="008920DD"/>
    <w:rsid w:val="00896952"/>
    <w:rsid w:val="008B26F8"/>
    <w:rsid w:val="008C72F7"/>
    <w:rsid w:val="008F241F"/>
    <w:rsid w:val="00914681"/>
    <w:rsid w:val="0095455E"/>
    <w:rsid w:val="00967420"/>
    <w:rsid w:val="009A09BD"/>
    <w:rsid w:val="009B34A2"/>
    <w:rsid w:val="009F2D9D"/>
    <w:rsid w:val="009F610E"/>
    <w:rsid w:val="00A200A7"/>
    <w:rsid w:val="00A614DA"/>
    <w:rsid w:val="00A83726"/>
    <w:rsid w:val="00A8635E"/>
    <w:rsid w:val="00AC2949"/>
    <w:rsid w:val="00B12373"/>
    <w:rsid w:val="00B33522"/>
    <w:rsid w:val="00B44B35"/>
    <w:rsid w:val="00B535BC"/>
    <w:rsid w:val="00B6060F"/>
    <w:rsid w:val="00BC0197"/>
    <w:rsid w:val="00BC6322"/>
    <w:rsid w:val="00BE089F"/>
    <w:rsid w:val="00C50EBF"/>
    <w:rsid w:val="00C819C9"/>
    <w:rsid w:val="00CB3434"/>
    <w:rsid w:val="00CF44EB"/>
    <w:rsid w:val="00D417A2"/>
    <w:rsid w:val="00D641D7"/>
    <w:rsid w:val="00DA30E1"/>
    <w:rsid w:val="00DD4E4A"/>
    <w:rsid w:val="00E15764"/>
    <w:rsid w:val="00E25D79"/>
    <w:rsid w:val="00E33508"/>
    <w:rsid w:val="00E33FD8"/>
    <w:rsid w:val="00E54D47"/>
    <w:rsid w:val="00E65479"/>
    <w:rsid w:val="00EA7A3B"/>
    <w:rsid w:val="00F51629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CE446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1640</Words>
  <Characters>936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46</cp:revision>
  <cp:lastPrinted>2021-03-22T13:14:00Z</cp:lastPrinted>
  <dcterms:created xsi:type="dcterms:W3CDTF">2021-03-17T12:08:00Z</dcterms:created>
  <dcterms:modified xsi:type="dcterms:W3CDTF">2021-05-06T10:33:00Z</dcterms:modified>
</cp:coreProperties>
</file>